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282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Тагирова И.Д.,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Играмудина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Джамалдиновича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4rplc-15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Тагиров И.Д.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5rplc-18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6rplc-1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обгон движущегося впереди транспортного средства с выездом на полосу дороги, 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пересечением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сплошной линии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горизонтальной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Тагиров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было удовлетворено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Тагиров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8 Постановления Пленума Верховного Суда РФ от </w:t>
      </w:r>
      <w:r>
        <w:rPr>
          <w:rStyle w:val="cat-Dategrp-12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Тагирова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7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4rplc-31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Style w:val="cat-Addressgrp-4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Тагиров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</w:t>
      </w:r>
      <w:r>
        <w:rPr>
          <w:rStyle w:val="cat-CarMakeModelgrp-25rplc-34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6rplc-3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 с выездом на полосу дороги, 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пересечением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сплошной линии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горизонтальной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Тагировым И.Д.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Тагировым И.Д.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истративного правонарушения и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Тагирова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Тагирова И.Д.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Тагирова </w:t>
      </w:r>
      <w:r>
        <w:rPr>
          <w:rFonts w:ascii="Times New Roman" w:eastAsia="Times New Roman" w:hAnsi="Times New Roman" w:cs="Times New Roman"/>
          <w:sz w:val="26"/>
          <w:szCs w:val="26"/>
        </w:rPr>
        <w:t>Играмудина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Джамалдиновича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административного штрафа в размере </w:t>
      </w:r>
      <w:r>
        <w:rPr>
          <w:rStyle w:val="cat-Sumgrp-21rplc-4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4rplc-4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282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йск; БИК </w:t>
      </w:r>
      <w:r>
        <w:rPr>
          <w:rStyle w:val="cat-PhoneNumbergrp-28rplc-4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9rplc-4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30rplc-4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1rplc-4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4747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2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4rplc-15">
    <w:name w:val="cat-Time grp-2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5rplc-18">
    <w:name w:val="cat-CarMakeModel grp-25 rplc-18"/>
    <w:basedOn w:val="DefaultParagraphFont"/>
  </w:style>
  <w:style w:type="character" w:customStyle="1" w:styleId="cat-CarNumbergrp-26rplc-19">
    <w:name w:val="cat-CarNumber grp-26 rplc-19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Dategrp-13rplc-27">
    <w:name w:val="cat-Date grp-13 rplc-27"/>
    <w:basedOn w:val="DefaultParagraphFont"/>
  </w:style>
  <w:style w:type="character" w:customStyle="1" w:styleId="cat-Dategrp-7rplc-29">
    <w:name w:val="cat-Date grp-7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Timegrp-24rplc-31">
    <w:name w:val="cat-Time grp-24 rplc-31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CarMakeModelgrp-25rplc-34">
    <w:name w:val="cat-CarMakeModel grp-25 rplc-34"/>
    <w:basedOn w:val="DefaultParagraphFont"/>
  </w:style>
  <w:style w:type="character" w:customStyle="1" w:styleId="cat-CarNumbergrp-26rplc-35">
    <w:name w:val="cat-CarNumber grp-26 rplc-35"/>
    <w:basedOn w:val="DefaultParagraphFont"/>
  </w:style>
  <w:style w:type="character" w:customStyle="1" w:styleId="cat-Sumgrp-21rplc-41">
    <w:name w:val="cat-Sum grp-21 rplc-41"/>
    <w:basedOn w:val="DefaultParagraphFont"/>
  </w:style>
  <w:style w:type="character" w:customStyle="1" w:styleId="cat-Dategrp-14rplc-44">
    <w:name w:val="cat-Date grp-14 rplc-44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PhoneNumbergrp-29rplc-47">
    <w:name w:val="cat-PhoneNumber grp-29 rplc-47"/>
    <w:basedOn w:val="DefaultParagraphFont"/>
  </w:style>
  <w:style w:type="character" w:customStyle="1" w:styleId="cat-PhoneNumbergrp-30rplc-48">
    <w:name w:val="cat-PhoneNumber grp-30 rplc-48"/>
    <w:basedOn w:val="DefaultParagraphFont"/>
  </w:style>
  <w:style w:type="character" w:customStyle="1" w:styleId="cat-PhoneNumbergrp-31rplc-49">
    <w:name w:val="cat-PhoneNumber grp-31 rplc-49"/>
    <w:basedOn w:val="DefaultParagraphFont"/>
  </w:style>
  <w:style w:type="character" w:customStyle="1" w:styleId="cat-Addressgrp-5rplc-50">
    <w:name w:val="cat-Address grp-5 rplc-50"/>
    <w:basedOn w:val="DefaultParagraphFont"/>
  </w:style>
  <w:style w:type="character" w:customStyle="1" w:styleId="cat-Addressgrp-2rplc-51">
    <w:name w:val="cat-Address grp-2 rplc-51"/>
    <w:basedOn w:val="DefaultParagraphFont"/>
  </w:style>
  <w:style w:type="character" w:customStyle="1" w:styleId="cat-SumInWordsgrp-22rplc-52">
    <w:name w:val="cat-SumInWords grp-2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